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700EE5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552C37">
        <w:rPr>
          <w:rFonts w:ascii="Arial" w:hAnsi="Arial" w:cs="Arial"/>
          <w:szCs w:val="20"/>
        </w:rPr>
        <w:t xml:space="preserve">текстов, </w:t>
      </w:r>
      <w:r w:rsidR="00700EE5">
        <w:rPr>
          <w:rFonts w:ascii="Arial" w:hAnsi="Arial" w:cs="Arial"/>
          <w:szCs w:val="20"/>
        </w:rPr>
        <w:t xml:space="preserve">для </w:t>
      </w:r>
      <w:r w:rsidR="00700EE5" w:rsidRPr="00700EE5">
        <w:rPr>
          <w:rFonts w:ascii="Arial" w:hAnsi="Arial" w:cs="Arial"/>
          <w:szCs w:val="20"/>
        </w:rPr>
        <w:t>редактировании корректур</w:t>
      </w:r>
      <w:r w:rsidR="00700EE5">
        <w:rPr>
          <w:rFonts w:ascii="Arial" w:hAnsi="Arial" w:cs="Arial"/>
          <w:szCs w:val="20"/>
        </w:rPr>
        <w:t>ы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39772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URL</w:t>
            </w:r>
            <w:r w:rsidRPr="00323F07">
              <w:rPr>
                <w:rFonts w:ascii="Verdana" w:hAnsi="Verdana"/>
                <w:b/>
                <w:sz w:val="20"/>
              </w:rPr>
              <w:t xml:space="preserve">, </w:t>
            </w:r>
            <w:r w:rsidR="0039772A">
              <w:rPr>
                <w:rFonts w:ascii="Verdana" w:hAnsi="Verdana"/>
                <w:b/>
                <w:sz w:val="20"/>
              </w:rPr>
              <w:t xml:space="preserve">текстов, которые нужно редактировать </w:t>
            </w:r>
            <w:r w:rsidRPr="00D35300">
              <w:rPr>
                <w:rFonts w:ascii="Verdana" w:hAnsi="Verdana"/>
                <w:sz w:val="20"/>
              </w:rPr>
              <w:t>(адрес отдельн</w:t>
            </w:r>
            <w:r w:rsidR="0039772A">
              <w:rPr>
                <w:rFonts w:ascii="Verdana" w:hAnsi="Verdana"/>
                <w:sz w:val="20"/>
              </w:rPr>
              <w:t>ых страниц</w:t>
            </w:r>
            <w:r w:rsidRPr="00D35300">
              <w:rPr>
                <w:rFonts w:ascii="Verdana" w:hAnsi="Verdana"/>
                <w:sz w:val="20"/>
              </w:rPr>
              <w:t xml:space="preserve">, </w:t>
            </w:r>
            <w:r w:rsidR="0056633E">
              <w:rPr>
                <w:rFonts w:ascii="Verdana" w:hAnsi="Verdana"/>
                <w:sz w:val="20"/>
              </w:rPr>
              <w:t>названи</w:t>
            </w:r>
            <w:r w:rsidR="0039772A">
              <w:rPr>
                <w:rFonts w:ascii="Verdana" w:hAnsi="Verdana"/>
                <w:sz w:val="20"/>
              </w:rPr>
              <w:t>я</w:t>
            </w:r>
            <w:r w:rsidR="0056633E">
              <w:rPr>
                <w:rFonts w:ascii="Verdana" w:hAnsi="Verdana"/>
                <w:sz w:val="20"/>
              </w:rPr>
              <w:t xml:space="preserve"> </w:t>
            </w:r>
            <w:r w:rsidR="0039772A">
              <w:rPr>
                <w:rFonts w:ascii="Verdana" w:hAnsi="Verdana"/>
                <w:sz w:val="20"/>
              </w:rPr>
              <w:t>файлов, если они прикреплены отдельно текстовых документах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890B8C" w:rsidP="00890B8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Название компании и контакты </w:t>
            </w:r>
            <w:r w:rsidRPr="00890B8C">
              <w:rPr>
                <w:rFonts w:ascii="Verdana" w:hAnsi="Verdana"/>
                <w:sz w:val="20"/>
              </w:rPr>
              <w:t>(которые могут фигурировать в тексте)</w:t>
            </w:r>
            <w:r w:rsidR="003C20FE">
              <w:rPr>
                <w:rFonts w:ascii="Verdana" w:hAnsi="Verdana"/>
                <w:b/>
                <w:sz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Тема статьи </w:t>
            </w:r>
            <w:r w:rsidRPr="00D35300">
              <w:rPr>
                <w:rFonts w:ascii="Verdana" w:hAnsi="Verdana"/>
                <w:sz w:val="20"/>
              </w:rPr>
              <w:t>(общее направление)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890B8C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</w:t>
            </w:r>
            <w:r w:rsidR="00890B8C">
              <w:rPr>
                <w:rFonts w:ascii="Verdana" w:hAnsi="Verdana"/>
                <w:sz w:val="20"/>
              </w:rPr>
              <w:t>повысить грамотность текстов, изменить их стилистику, как-то особенно оформить и т.д.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890B8C" w:rsidP="00890B8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Нужно ли вставить в тексты </w:t>
            </w:r>
            <w:r w:rsidR="003C20FE">
              <w:rPr>
                <w:rFonts w:ascii="Verdana" w:hAnsi="Verdana"/>
                <w:b/>
                <w:sz w:val="20"/>
              </w:rPr>
              <w:t xml:space="preserve">ключевые </w:t>
            </w:r>
            <w:r w:rsidR="003C20FE" w:rsidRPr="00D35300">
              <w:rPr>
                <w:rFonts w:ascii="Verdana" w:hAnsi="Verdana"/>
                <w:b/>
                <w:sz w:val="20"/>
              </w:rPr>
              <w:t>слова</w:t>
            </w:r>
            <w:r w:rsidR="003C20FE" w:rsidRPr="00D35300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если да</w:t>
            </w:r>
            <w:r w:rsidR="003412EB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 xml:space="preserve">указать, или </w:t>
            </w:r>
            <w:r w:rsidR="003412EB">
              <w:rPr>
                <w:rFonts w:ascii="Verdana" w:hAnsi="Verdana"/>
                <w:sz w:val="20"/>
              </w:rPr>
              <w:t>перечислить</w:t>
            </w:r>
            <w:r>
              <w:rPr>
                <w:rFonts w:ascii="Verdana" w:hAnsi="Verdana"/>
                <w:sz w:val="20"/>
              </w:rPr>
              <w:t xml:space="preserve"> их, если есть в наличии</w:t>
            </w:r>
            <w:r w:rsidR="003C20FE" w:rsidRPr="00D35300">
              <w:rPr>
                <w:rFonts w:ascii="Verdana" w:hAnsi="Verdana"/>
                <w:sz w:val="20"/>
              </w:rPr>
              <w:t>)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890B8C" w:rsidP="00C7793B">
            <w:pPr>
              <w:rPr>
                <w:rFonts w:ascii="Verdana" w:hAnsi="Verdana"/>
                <w:b/>
                <w:sz w:val="20"/>
              </w:rPr>
            </w:pPr>
            <w:r w:rsidRPr="00D064EB">
              <w:rPr>
                <w:rFonts w:ascii="Verdana" w:hAnsi="Verdana" w:cs="Calibri"/>
                <w:b/>
                <w:sz w:val="20"/>
                <w:szCs w:val="20"/>
              </w:rPr>
              <w:t xml:space="preserve">Слова-исключения </w:t>
            </w:r>
            <w:r w:rsidRPr="00D064EB">
              <w:rPr>
                <w:rFonts w:ascii="Verdana" w:hAnsi="Verdana" w:cs="Calibri"/>
                <w:sz w:val="20"/>
                <w:szCs w:val="20"/>
              </w:rPr>
              <w:t>(возможно, есть слова, которые не стоит употреблять в статье)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C7793B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Ссылки на тексты,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58788A" w:rsidP="00890B8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Объем. </w:t>
            </w:r>
            <w:r w:rsidR="001123FE"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3C20FE" w:rsidRPr="00323F07">
              <w:rPr>
                <w:rFonts w:ascii="Verdana" w:hAnsi="Verdana"/>
                <w:b/>
                <w:sz w:val="20"/>
              </w:rPr>
              <w:t>знаков без</w:t>
            </w:r>
            <w:r w:rsidR="001123FE">
              <w:rPr>
                <w:rFonts w:ascii="Verdana" w:hAnsi="Verdana"/>
                <w:b/>
                <w:sz w:val="20"/>
              </w:rPr>
              <w:t xml:space="preserve"> учета</w:t>
            </w:r>
            <w:r w:rsidR="003C20FE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323F07">
              <w:rPr>
                <w:rFonts w:ascii="Verdana" w:hAnsi="Verdana"/>
                <w:b/>
                <w:sz w:val="20"/>
              </w:rPr>
              <w:t xml:space="preserve">пробелов </w:t>
            </w:r>
            <w:r w:rsidR="000F7C22" w:rsidRPr="00D35300">
              <w:rPr>
                <w:rFonts w:ascii="Verdana" w:hAnsi="Verdana"/>
                <w:sz w:val="20"/>
              </w:rPr>
              <w:t>(min-max</w:t>
            </w:r>
            <w:r w:rsidR="000F7C22">
              <w:rPr>
                <w:rFonts w:ascii="Verdana" w:hAnsi="Verdana"/>
                <w:sz w:val="20"/>
              </w:rPr>
              <w:t xml:space="preserve"> за один материал</w:t>
            </w:r>
            <w:r w:rsidR="00890B8C">
              <w:rPr>
                <w:rFonts w:ascii="Verdana" w:hAnsi="Verdana"/>
                <w:sz w:val="20"/>
              </w:rPr>
              <w:t>. Если необходимо сохранить объем исходника, указать это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lastRenderedPageBreak/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trHeight w:val="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24164A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B0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06B07" w:rsidRPr="00D24B16" w:rsidRDefault="00806B07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06B07" w:rsidRDefault="00806B0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743B2" w:rsidRDefault="00E743B2" w:rsidP="00E743B2">
      <w:pPr>
        <w:jc w:val="center"/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</w:pPr>
    </w:p>
    <w:p w:rsidR="00E743B2" w:rsidRPr="003028CB" w:rsidRDefault="00E743B2" w:rsidP="00E743B2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E743B2" w:rsidRDefault="00E743B2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473484" w:rsidRDefault="00473484" w:rsidP="00473484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473484" w:rsidRDefault="00473484" w:rsidP="00473484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473484" w:rsidRDefault="00473484" w:rsidP="00473484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473484" w:rsidRDefault="00473484" w:rsidP="00473484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473484" w:rsidRDefault="00473484" w:rsidP="00473484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473484" w:rsidRDefault="00473484" w:rsidP="00473484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473484" w:rsidRDefault="00473484" w:rsidP="00473484"/>
    <w:p w:rsidR="00473484" w:rsidRDefault="00473484" w:rsidP="00473484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473484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E0" w:rsidRPr="00ED1E0D" w:rsidRDefault="004E6AE0" w:rsidP="00ED1E0D">
      <w:pPr>
        <w:spacing w:after="0" w:line="240" w:lineRule="auto"/>
      </w:pPr>
      <w:r>
        <w:separator/>
      </w:r>
    </w:p>
  </w:endnote>
  <w:endnote w:type="continuationSeparator" w:id="0">
    <w:p w:rsidR="004E6AE0" w:rsidRPr="00ED1E0D" w:rsidRDefault="004E6AE0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E0" w:rsidRPr="00ED1E0D" w:rsidRDefault="004E6AE0" w:rsidP="00ED1E0D">
      <w:pPr>
        <w:spacing w:after="0" w:line="240" w:lineRule="auto"/>
      </w:pPr>
      <w:r>
        <w:separator/>
      </w:r>
    </w:p>
  </w:footnote>
  <w:footnote w:type="continuationSeparator" w:id="0">
    <w:p w:rsidR="004E6AE0" w:rsidRPr="00ED1E0D" w:rsidRDefault="004E6AE0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065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E7CE5"/>
    <w:rsid w:val="000F7C22"/>
    <w:rsid w:val="001030AF"/>
    <w:rsid w:val="001123FE"/>
    <w:rsid w:val="0015256D"/>
    <w:rsid w:val="0015583D"/>
    <w:rsid w:val="001935E3"/>
    <w:rsid w:val="001B1490"/>
    <w:rsid w:val="001F20B1"/>
    <w:rsid w:val="0023023B"/>
    <w:rsid w:val="00232523"/>
    <w:rsid w:val="00257B4D"/>
    <w:rsid w:val="002C28FD"/>
    <w:rsid w:val="002C3CAD"/>
    <w:rsid w:val="002D1645"/>
    <w:rsid w:val="002D1FC1"/>
    <w:rsid w:val="002D45A3"/>
    <w:rsid w:val="002D7139"/>
    <w:rsid w:val="002E324E"/>
    <w:rsid w:val="002F7F4B"/>
    <w:rsid w:val="00335534"/>
    <w:rsid w:val="003404D6"/>
    <w:rsid w:val="003412EB"/>
    <w:rsid w:val="00353B82"/>
    <w:rsid w:val="0039772A"/>
    <w:rsid w:val="003C20FE"/>
    <w:rsid w:val="003E0D36"/>
    <w:rsid w:val="00407016"/>
    <w:rsid w:val="00473484"/>
    <w:rsid w:val="00485283"/>
    <w:rsid w:val="004D1320"/>
    <w:rsid w:val="004E4829"/>
    <w:rsid w:val="004E6AE0"/>
    <w:rsid w:val="004F4C63"/>
    <w:rsid w:val="00552C37"/>
    <w:rsid w:val="0056633E"/>
    <w:rsid w:val="0058788A"/>
    <w:rsid w:val="005A11AE"/>
    <w:rsid w:val="005B24FC"/>
    <w:rsid w:val="005E22C7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E72AA"/>
    <w:rsid w:val="006F73C8"/>
    <w:rsid w:val="007005C5"/>
    <w:rsid w:val="00700EE5"/>
    <w:rsid w:val="0070543E"/>
    <w:rsid w:val="00720F26"/>
    <w:rsid w:val="00762C50"/>
    <w:rsid w:val="00796EDA"/>
    <w:rsid w:val="007D5045"/>
    <w:rsid w:val="007E15E7"/>
    <w:rsid w:val="00806B07"/>
    <w:rsid w:val="00820033"/>
    <w:rsid w:val="008754F1"/>
    <w:rsid w:val="00890B8C"/>
    <w:rsid w:val="008A14DB"/>
    <w:rsid w:val="008B3127"/>
    <w:rsid w:val="008E22EC"/>
    <w:rsid w:val="008E689E"/>
    <w:rsid w:val="009300CF"/>
    <w:rsid w:val="00974432"/>
    <w:rsid w:val="009771FB"/>
    <w:rsid w:val="00987389"/>
    <w:rsid w:val="009879B5"/>
    <w:rsid w:val="009B2D30"/>
    <w:rsid w:val="009E5E4C"/>
    <w:rsid w:val="009E64B7"/>
    <w:rsid w:val="00A27970"/>
    <w:rsid w:val="00A574A4"/>
    <w:rsid w:val="00A60151"/>
    <w:rsid w:val="00A903D9"/>
    <w:rsid w:val="00AE5FE8"/>
    <w:rsid w:val="00B107B2"/>
    <w:rsid w:val="00B25A00"/>
    <w:rsid w:val="00B322F7"/>
    <w:rsid w:val="00B74D60"/>
    <w:rsid w:val="00B76364"/>
    <w:rsid w:val="00B840E2"/>
    <w:rsid w:val="00BA7C3E"/>
    <w:rsid w:val="00BE269D"/>
    <w:rsid w:val="00C63D6C"/>
    <w:rsid w:val="00C7793B"/>
    <w:rsid w:val="00CA1022"/>
    <w:rsid w:val="00CA16FD"/>
    <w:rsid w:val="00CE0618"/>
    <w:rsid w:val="00D677B0"/>
    <w:rsid w:val="00D81EE5"/>
    <w:rsid w:val="00DD3AAD"/>
    <w:rsid w:val="00E06EA1"/>
    <w:rsid w:val="00E1075C"/>
    <w:rsid w:val="00E146EA"/>
    <w:rsid w:val="00E600D2"/>
    <w:rsid w:val="00E743B2"/>
    <w:rsid w:val="00EA4B6E"/>
    <w:rsid w:val="00EB6E9E"/>
    <w:rsid w:val="00ED1E0D"/>
    <w:rsid w:val="00EE7809"/>
    <w:rsid w:val="00EF5712"/>
    <w:rsid w:val="00F46436"/>
    <w:rsid w:val="00F66B8D"/>
    <w:rsid w:val="00F8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F9C9-8185-405E-B873-33471E2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6</cp:revision>
  <dcterms:created xsi:type="dcterms:W3CDTF">2014-10-18T11:56:00Z</dcterms:created>
  <dcterms:modified xsi:type="dcterms:W3CDTF">2015-08-21T23:42:00Z</dcterms:modified>
</cp:coreProperties>
</file>